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F90A" w14:textId="120B9AC9" w:rsidR="00263790" w:rsidRDefault="00263790" w:rsidP="00263790">
      <w:pPr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r w:rsidR="00A7028E">
        <w:rPr>
          <w:b/>
          <w:sz w:val="28"/>
          <w:szCs w:val="28"/>
          <w:lang w:val="uk-UA"/>
        </w:rPr>
        <w:t>Семенів</w:t>
      </w:r>
      <w:r>
        <w:rPr>
          <w:b/>
          <w:sz w:val="28"/>
          <w:szCs w:val="28"/>
          <w:lang w:val="uk-UA"/>
        </w:rPr>
        <w:t>ського районного суду</w:t>
      </w:r>
    </w:p>
    <w:p w14:paraId="7A80DECE" w14:textId="77777777" w:rsidR="00263790" w:rsidRDefault="00263790" w:rsidP="00263790">
      <w:pPr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14:paraId="3CF06D83" w14:textId="1B215924" w:rsidR="00263790" w:rsidRDefault="00263790" w:rsidP="00263790">
      <w:pPr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вул. </w:t>
      </w:r>
      <w:r w:rsidR="00A7028E">
        <w:rPr>
          <w:b/>
          <w:sz w:val="28"/>
          <w:szCs w:val="28"/>
          <w:lang w:val="uk-UA"/>
        </w:rPr>
        <w:t>Центральна, 6</w:t>
      </w:r>
    </w:p>
    <w:p w14:paraId="6EA60AFC" w14:textId="77777777" w:rsidR="00263790" w:rsidRDefault="00263790" w:rsidP="00263790">
      <w:pPr>
        <w:rPr>
          <w:lang w:val="uk-UA"/>
        </w:rPr>
      </w:pPr>
    </w:p>
    <w:p w14:paraId="730061ED" w14:textId="77777777" w:rsidR="00263790" w:rsidRDefault="00263790" w:rsidP="0026379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________</w:t>
      </w:r>
      <w:r w:rsidRPr="00263790">
        <w:rPr>
          <w:lang w:val="uk-UA"/>
        </w:rPr>
        <w:t>_______________________</w:t>
      </w:r>
    </w:p>
    <w:p w14:paraId="70B9AF04" w14:textId="77777777" w:rsidR="00263790" w:rsidRPr="00263790" w:rsidRDefault="00263790" w:rsidP="00263790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263790">
        <w:rPr>
          <w:sz w:val="16"/>
          <w:szCs w:val="16"/>
          <w:lang w:val="uk-UA"/>
        </w:rPr>
        <w:t>(ПІБ або найме</w:t>
      </w:r>
      <w:r>
        <w:rPr>
          <w:sz w:val="16"/>
          <w:szCs w:val="16"/>
          <w:lang w:val="uk-UA"/>
        </w:rPr>
        <w:t>нування особи</w:t>
      </w:r>
      <w:r w:rsidRPr="00263790">
        <w:rPr>
          <w:sz w:val="16"/>
          <w:szCs w:val="16"/>
          <w:lang w:val="uk-UA"/>
        </w:rPr>
        <w:t>)</w:t>
      </w:r>
    </w:p>
    <w:p w14:paraId="1E7C1847" w14:textId="77777777" w:rsidR="00263790" w:rsidRPr="00263790" w:rsidRDefault="00263790" w:rsidP="00263790">
      <w:pPr>
        <w:jc w:val="center"/>
        <w:rPr>
          <w:lang w:val="uk-UA"/>
        </w:rPr>
      </w:pPr>
    </w:p>
    <w:p w14:paraId="19BC1DF5" w14:textId="77777777" w:rsidR="00263790" w:rsidRDefault="00263790" w:rsidP="0026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60D60264" w14:textId="77777777" w:rsidR="00263790" w:rsidRDefault="00263790" w:rsidP="002637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отримання судових повісток, повідомлень в електронному вигляді за допомогою SMS-повідомлення</w:t>
      </w:r>
    </w:p>
    <w:p w14:paraId="0D268D9F" w14:textId="77777777" w:rsidR="00263790" w:rsidRDefault="00263790" w:rsidP="00263790">
      <w:pPr>
        <w:jc w:val="center"/>
      </w:pPr>
    </w:p>
    <w:p w14:paraId="1B13D7B1" w14:textId="77777777" w:rsidR="00263790" w:rsidRDefault="00263790" w:rsidP="002637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надсилати судові повістки, повідомлення в електронному вигляді за допомогою SMS-повідомлення на мій мобільний номер телефону (+380___)____________</w:t>
      </w:r>
    </w:p>
    <w:p w14:paraId="63466D5A" w14:textId="77777777" w:rsidR="00263790" w:rsidRDefault="00263790" w:rsidP="002637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 вищевказаними судами на зазначений номер телефону.</w:t>
      </w:r>
    </w:p>
    <w:p w14:paraId="1FDDFD8C" w14:textId="77777777" w:rsidR="00263790" w:rsidRDefault="00263790" w:rsidP="002637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зміну номеру мобільного телефону та обставин, які перешкоджатимуть отриманню SMS-повідомлень, зобов’язуюсь повідомити суд. </w:t>
      </w:r>
    </w:p>
    <w:p w14:paraId="2254B442" w14:textId="77777777" w:rsidR="00263790" w:rsidRDefault="00263790" w:rsidP="002637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Необхідність відправки повідомлення латинськими літерами ______ (так, ні)</w:t>
      </w:r>
    </w:p>
    <w:p w14:paraId="26941DFF" w14:textId="77777777" w:rsidR="00263790" w:rsidRDefault="00263790" w:rsidP="0026379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«Так» вказується у разі, якщо мобільний телефон не підтримує відображення кириличних символів.</w:t>
      </w:r>
    </w:p>
    <w:p w14:paraId="1B4F8732" w14:textId="77777777" w:rsidR="00263790" w:rsidRDefault="00263790" w:rsidP="00263790">
      <w:pPr>
        <w:jc w:val="both"/>
        <w:rPr>
          <w:sz w:val="28"/>
          <w:szCs w:val="28"/>
        </w:rPr>
      </w:pPr>
    </w:p>
    <w:p w14:paraId="55024E8C" w14:textId="77777777" w:rsidR="00263790" w:rsidRDefault="00263790" w:rsidP="00263790">
      <w:pPr>
        <w:ind w:firstLine="540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</w:rPr>
        <w:t>"____"______________20__р.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</w:p>
    <w:sectPr w:rsidR="0026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F3"/>
    <w:rsid w:val="00263790"/>
    <w:rsid w:val="0071168D"/>
    <w:rsid w:val="00A7028E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983"/>
  <w15:chartTrackingRefBased/>
  <w15:docId w15:val="{4284C762-46E8-4C93-9B16-C4C3E9A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79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3">
    <w:name w:val="Hyperlink"/>
    <w:semiHidden/>
    <w:unhideWhenUsed/>
    <w:rsid w:val="002637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79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263790"/>
    <w:pPr>
      <w:widowControl w:val="0"/>
      <w:suppressAutoHyphens/>
      <w:spacing w:after="120"/>
    </w:pPr>
    <w:rPr>
      <w:color w:val="000000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263790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paragraph" w:styleId="a7">
    <w:name w:val="Subtitle"/>
    <w:basedOn w:val="a"/>
    <w:link w:val="a8"/>
    <w:uiPriority w:val="99"/>
    <w:qFormat/>
    <w:rsid w:val="00263790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8">
    <w:name w:val="Подзаголовок Знак"/>
    <w:basedOn w:val="a0"/>
    <w:link w:val="a7"/>
    <w:uiPriority w:val="99"/>
    <w:rsid w:val="00263790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9">
    <w:name w:val="Strong"/>
    <w:basedOn w:val="a0"/>
    <w:uiPriority w:val="22"/>
    <w:qFormat/>
    <w:rsid w:val="00263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</dc:creator>
  <cp:keywords/>
  <dc:description/>
  <cp:lastModifiedBy>User</cp:lastModifiedBy>
  <cp:revision>4</cp:revision>
  <dcterms:created xsi:type="dcterms:W3CDTF">2021-01-19T14:25:00Z</dcterms:created>
  <dcterms:modified xsi:type="dcterms:W3CDTF">2021-05-06T06:36:00Z</dcterms:modified>
</cp:coreProperties>
</file>